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11FA" w14:textId="79D00D80" w:rsidR="00B12DC4" w:rsidRPr="00E15E6E" w:rsidRDefault="00E15E6E" w:rsidP="00405ECA">
      <w:pPr>
        <w:pStyle w:val="RWTH-Fliesstext"/>
        <w:spacing w:line="240" w:lineRule="auto"/>
        <w:rPr>
          <w:szCs w:val="22"/>
          <w:lang w:val="en-US"/>
        </w:rPr>
      </w:pPr>
      <w:r>
        <w:rPr>
          <w:b/>
          <w:bCs w:val="0"/>
          <w:noProof/>
          <w:color w:val="000000" w:themeColor="text1"/>
          <w:sz w:val="28"/>
          <w:szCs w:val="28"/>
          <w:lang w:val="en-US"/>
        </w:rPr>
        <w:t>Titel of the abstract (</w:t>
      </w:r>
      <w:r w:rsidRPr="00E15E6E">
        <w:rPr>
          <w:b/>
          <w:bCs w:val="0"/>
          <w:noProof/>
          <w:color w:val="000000" w:themeColor="text1"/>
          <w:sz w:val="28"/>
          <w:szCs w:val="28"/>
          <w:lang w:val="en-US"/>
        </w:rPr>
        <w:t>end title with a full stop; max 12 words)</w:t>
      </w:r>
    </w:p>
    <w:p w14:paraId="278C3747" w14:textId="77777777" w:rsidR="005E5646" w:rsidRDefault="005E5646" w:rsidP="00B12DC4">
      <w:pPr>
        <w:rPr>
          <w:lang w:val="en-US"/>
        </w:rPr>
      </w:pPr>
    </w:p>
    <w:p w14:paraId="49C90DD0" w14:textId="77777777" w:rsidR="00E15E6E" w:rsidRPr="00E15E6E" w:rsidRDefault="00E15E6E" w:rsidP="00E15E6E">
      <w:pPr>
        <w:rPr>
          <w:lang w:val="en-GB"/>
        </w:rPr>
      </w:pPr>
      <w:r w:rsidRPr="00E15E6E">
        <w:rPr>
          <w:i/>
          <w:lang w:val="en-GB"/>
        </w:rPr>
        <w:t xml:space="preserve">First name </w:t>
      </w:r>
      <w:r w:rsidRPr="00E15E6E">
        <w:rPr>
          <w:lang w:val="en-GB"/>
        </w:rPr>
        <w:t xml:space="preserve">Surname </w:t>
      </w:r>
      <w:r w:rsidRPr="00E15E6E">
        <w:rPr>
          <w:vertAlign w:val="superscript"/>
          <w:lang w:val="en-GB"/>
        </w:rPr>
        <w:t>a</w:t>
      </w:r>
      <w:r w:rsidRPr="00E15E6E">
        <w:rPr>
          <w:lang w:val="en-GB"/>
        </w:rPr>
        <w:t xml:space="preserve">, </w:t>
      </w:r>
      <w:r w:rsidRPr="00E15E6E">
        <w:rPr>
          <w:i/>
          <w:lang w:val="en-GB"/>
        </w:rPr>
        <w:t xml:space="preserve">First name </w:t>
      </w:r>
      <w:r w:rsidRPr="00E15E6E">
        <w:rPr>
          <w:lang w:val="en-GB"/>
        </w:rPr>
        <w:t xml:space="preserve">Surname </w:t>
      </w:r>
      <w:r w:rsidRPr="00E15E6E">
        <w:rPr>
          <w:vertAlign w:val="superscript"/>
          <w:lang w:val="en-GB"/>
        </w:rPr>
        <w:t>b</w:t>
      </w:r>
      <w:r w:rsidRPr="00E15E6E">
        <w:rPr>
          <w:lang w:val="en-GB"/>
        </w:rPr>
        <w:t xml:space="preserve">, </w:t>
      </w:r>
      <w:r w:rsidRPr="00E15E6E">
        <w:rPr>
          <w:i/>
          <w:lang w:val="en-GB"/>
        </w:rPr>
        <w:t xml:space="preserve">First name </w:t>
      </w:r>
      <w:r w:rsidRPr="00E15E6E">
        <w:rPr>
          <w:lang w:val="en-GB"/>
        </w:rPr>
        <w:t xml:space="preserve">Surname </w:t>
      </w:r>
      <w:r w:rsidRPr="00E15E6E">
        <w:rPr>
          <w:vertAlign w:val="superscript"/>
          <w:lang w:val="en-GB"/>
        </w:rPr>
        <w:t>c</w:t>
      </w:r>
      <w:r w:rsidRPr="00E15E6E">
        <w:rPr>
          <w:lang w:val="en-GB"/>
        </w:rPr>
        <w:t>, etc.</w:t>
      </w:r>
    </w:p>
    <w:p w14:paraId="4123D1E2" w14:textId="77777777" w:rsidR="00E15E6E" w:rsidRPr="00E15E6E" w:rsidRDefault="00E15E6E" w:rsidP="00E15E6E">
      <w:pPr>
        <w:rPr>
          <w:lang w:val="en-GB"/>
        </w:rPr>
      </w:pPr>
    </w:p>
    <w:p w14:paraId="1637A578" w14:textId="2C8FC623" w:rsidR="00E15E6E" w:rsidRPr="00E15E6E" w:rsidRDefault="00E15E6E" w:rsidP="00E15E6E">
      <w:pPr>
        <w:rPr>
          <w:i/>
          <w:iCs/>
          <w:sz w:val="18"/>
          <w:szCs w:val="18"/>
          <w:lang w:val="en-GB"/>
        </w:rPr>
      </w:pPr>
      <w:proofErr w:type="spellStart"/>
      <w:proofErr w:type="gramStart"/>
      <w:r w:rsidRPr="00E15E6E">
        <w:rPr>
          <w:i/>
          <w:iCs/>
          <w:sz w:val="18"/>
          <w:szCs w:val="18"/>
          <w:vertAlign w:val="superscript"/>
          <w:lang w:val="en-GB"/>
        </w:rPr>
        <w:t>a</w:t>
      </w:r>
      <w:proofErr w:type="spellEnd"/>
      <w:proofErr w:type="gramEnd"/>
      <w:r w:rsidRPr="00E15E6E">
        <w:rPr>
          <w:i/>
          <w:iCs/>
          <w:sz w:val="18"/>
          <w:szCs w:val="18"/>
          <w:lang w:val="en-GB"/>
        </w:rPr>
        <w:t xml:space="preserve"> Affiliation (from small unit to large unit), example: Faculty of Architecture,</w:t>
      </w:r>
      <w:r w:rsidRPr="00E15E6E">
        <w:rPr>
          <w:i/>
          <w:iCs/>
          <w:sz w:val="18"/>
          <w:szCs w:val="18"/>
          <w:lang w:val="en-GB"/>
        </w:rPr>
        <w:t xml:space="preserve"> RWTH Aachen University,</w:t>
      </w:r>
      <w:r w:rsidRPr="00E15E6E">
        <w:rPr>
          <w:i/>
          <w:iCs/>
          <w:sz w:val="18"/>
          <w:szCs w:val="18"/>
          <w:lang w:val="en-GB"/>
        </w:rPr>
        <w:t xml:space="preserve"> email address.</w:t>
      </w:r>
    </w:p>
    <w:p w14:paraId="6FD3A251" w14:textId="260C8615" w:rsidR="00E15E6E" w:rsidRPr="00E15E6E" w:rsidRDefault="00E15E6E" w:rsidP="00E15E6E">
      <w:pPr>
        <w:rPr>
          <w:i/>
          <w:iCs/>
          <w:sz w:val="18"/>
          <w:szCs w:val="18"/>
          <w:lang w:val="en-GB"/>
        </w:rPr>
      </w:pPr>
      <w:r w:rsidRPr="00E15E6E">
        <w:rPr>
          <w:i/>
          <w:iCs/>
          <w:sz w:val="18"/>
          <w:szCs w:val="18"/>
          <w:vertAlign w:val="superscript"/>
          <w:lang w:val="en-GB"/>
        </w:rPr>
        <w:t>b</w:t>
      </w:r>
      <w:r w:rsidRPr="00E15E6E">
        <w:rPr>
          <w:i/>
          <w:iCs/>
          <w:sz w:val="18"/>
          <w:szCs w:val="18"/>
          <w:lang w:val="en-GB"/>
        </w:rPr>
        <w:t xml:space="preserve"> Affiliation (from small unit to large unit), example: Faculty of Architecture, RWTH Aachen University, email address.</w:t>
      </w:r>
    </w:p>
    <w:p w14:paraId="2506E055" w14:textId="637860B8" w:rsidR="00E15E6E" w:rsidRPr="00E15E6E" w:rsidRDefault="00E15E6E" w:rsidP="00E15E6E">
      <w:pPr>
        <w:rPr>
          <w:i/>
          <w:iCs/>
          <w:sz w:val="18"/>
          <w:szCs w:val="18"/>
          <w:lang w:val="en-GB"/>
        </w:rPr>
      </w:pPr>
      <w:r w:rsidRPr="00E15E6E">
        <w:rPr>
          <w:i/>
          <w:iCs/>
          <w:sz w:val="18"/>
          <w:szCs w:val="18"/>
          <w:vertAlign w:val="superscript"/>
          <w:lang w:val="en-GB"/>
        </w:rPr>
        <w:t>c</w:t>
      </w:r>
      <w:r w:rsidRPr="00E15E6E">
        <w:rPr>
          <w:i/>
          <w:iCs/>
          <w:sz w:val="18"/>
          <w:szCs w:val="18"/>
          <w:lang w:val="en-GB"/>
        </w:rPr>
        <w:t xml:space="preserve"> Affiliation (from small unit to large unit), example: Faculty of Architecture, RWTH Aachen University, email address.</w:t>
      </w:r>
    </w:p>
    <w:p w14:paraId="3583EC86" w14:textId="77777777" w:rsidR="005E5646" w:rsidRPr="00E15E6E" w:rsidRDefault="005E5646" w:rsidP="00B12DC4">
      <w:pPr>
        <w:rPr>
          <w:lang w:val="en-GB"/>
        </w:rPr>
      </w:pPr>
    </w:p>
    <w:p w14:paraId="4C64508B" w14:textId="2FC5D800" w:rsidR="00B52A54" w:rsidRPr="00B52A54" w:rsidRDefault="00E15E6E" w:rsidP="00B52A54">
      <w:pPr>
        <w:rPr>
          <w:lang w:val="en-US"/>
        </w:rPr>
      </w:pPr>
      <w:r w:rsidRPr="00E15E6E">
        <w:rPr>
          <w:b/>
          <w:bCs/>
          <w:lang w:val="en-US"/>
        </w:rPr>
        <w:t>Abstract.</w:t>
      </w:r>
      <w:r>
        <w:rPr>
          <w:lang w:val="en-US"/>
        </w:rPr>
        <w:t xml:space="preserve"> Extended abstract </w:t>
      </w:r>
      <w:r w:rsidR="00B52A54">
        <w:rPr>
          <w:lang w:val="en-US"/>
        </w:rPr>
        <w:t>of</w:t>
      </w:r>
      <w:r>
        <w:rPr>
          <w:lang w:val="en-US"/>
        </w:rPr>
        <w:t xml:space="preserve"> 500-700 words</w:t>
      </w:r>
      <w:r w:rsidR="00B52A54">
        <w:rPr>
          <w:lang w:val="en-US"/>
        </w:rPr>
        <w:t xml:space="preserve"> in 3-4 paragraphs. </w:t>
      </w:r>
      <w:r w:rsidR="00B52A54" w:rsidRPr="00B52A54">
        <w:rPr>
          <w:lang w:val="en-GB"/>
        </w:rPr>
        <w:t xml:space="preserve">The abstract should be </w:t>
      </w:r>
      <w:proofErr w:type="gramStart"/>
      <w:r w:rsidR="00B52A54" w:rsidRPr="00B52A54">
        <w:rPr>
          <w:lang w:val="en-GB"/>
        </w:rPr>
        <w:t>complete in itsel</w:t>
      </w:r>
      <w:r w:rsidR="00B52A54">
        <w:rPr>
          <w:lang w:val="en-GB"/>
        </w:rPr>
        <w:t>f</w:t>
      </w:r>
      <w:proofErr w:type="gramEnd"/>
      <w:r w:rsidR="00B52A54">
        <w:rPr>
          <w:lang w:val="en-GB"/>
        </w:rPr>
        <w:t xml:space="preserve">. </w:t>
      </w:r>
      <w:r w:rsidR="00B52A54" w:rsidRPr="00B52A54">
        <w:rPr>
          <w:lang w:val="en-US"/>
        </w:rPr>
        <w:t>It should summarize (</w:t>
      </w:r>
      <w:proofErr w:type="spellStart"/>
      <w:r w:rsidR="00B52A54" w:rsidRPr="00B52A54">
        <w:rPr>
          <w:lang w:val="en-US"/>
        </w:rPr>
        <w:t>i</w:t>
      </w:r>
      <w:proofErr w:type="spellEnd"/>
      <w:r w:rsidR="00B52A54" w:rsidRPr="00B52A54">
        <w:rPr>
          <w:lang w:val="en-US"/>
        </w:rPr>
        <w:t>) the motivation/ objectives, (ii) the main methods, (iii) the main outcomes, and (iv) important “take-home” messages</w:t>
      </w:r>
      <w:r w:rsidR="00B52A54">
        <w:rPr>
          <w:lang w:val="en-US"/>
        </w:rPr>
        <w:t xml:space="preserve"> of your research / approach. </w:t>
      </w:r>
    </w:p>
    <w:p w14:paraId="503E9128" w14:textId="3F72BAE4" w:rsidR="00B52A54" w:rsidRDefault="00B52A54" w:rsidP="00B12DC4">
      <w:pPr>
        <w:rPr>
          <w:lang w:val="en-GB"/>
        </w:rPr>
      </w:pPr>
    </w:p>
    <w:p w14:paraId="05595481" w14:textId="7F252A30" w:rsidR="00B52A54" w:rsidRDefault="00B52A54" w:rsidP="00B52A54">
      <w:pPr>
        <w:rPr>
          <w:lang w:val="en-US"/>
        </w:rPr>
      </w:pPr>
      <w:r w:rsidRPr="00B52A54">
        <w:rPr>
          <w:b/>
          <w:bCs/>
          <w:lang w:val="en-GB"/>
        </w:rPr>
        <w:t>Figure.</w:t>
      </w:r>
      <w:r>
        <w:rPr>
          <w:lang w:val="en-GB"/>
        </w:rPr>
        <w:t xml:space="preserve"> </w:t>
      </w:r>
      <w:r w:rsidRPr="00B52A54">
        <w:rPr>
          <w:lang w:val="en-US"/>
        </w:rPr>
        <w:t xml:space="preserve">You may illustrate you research </w:t>
      </w:r>
      <w:r>
        <w:rPr>
          <w:lang w:val="en-US"/>
        </w:rPr>
        <w:t xml:space="preserve">/ </w:t>
      </w:r>
      <w:r w:rsidRPr="00B52A54">
        <w:rPr>
          <w:lang w:val="en-US"/>
        </w:rPr>
        <w:t>approach with one figure – one illustration for each abstract in the proceedings.</w:t>
      </w:r>
      <w:r>
        <w:rPr>
          <w:lang w:val="en-US"/>
        </w:rPr>
        <w:t xml:space="preserve"> </w:t>
      </w:r>
      <w:r w:rsidRPr="00B52A54">
        <w:rPr>
          <w:i/>
          <w:iCs/>
          <w:lang w:val="en-US"/>
        </w:rPr>
        <w:t>Please also email the figure separately</w:t>
      </w:r>
      <w:r>
        <w:rPr>
          <w:lang w:val="en-US"/>
        </w:rPr>
        <w:t>.</w:t>
      </w:r>
    </w:p>
    <w:p w14:paraId="11D9ACAF" w14:textId="66C273FD" w:rsidR="00B52A54" w:rsidRDefault="00B52A54" w:rsidP="00B52A54">
      <w:pPr>
        <w:rPr>
          <w:lang w:val="en-US"/>
        </w:rPr>
      </w:pPr>
    </w:p>
    <w:p w14:paraId="4CE89683" w14:textId="23EE2A72" w:rsidR="00B52A54" w:rsidRDefault="00B52A54" w:rsidP="00B52A54">
      <w:pPr>
        <w:rPr>
          <w:lang w:val="en-US"/>
        </w:rPr>
      </w:pPr>
      <w:r w:rsidRPr="00B52A54">
        <w:rPr>
          <w:b/>
          <w:bCs/>
          <w:lang w:val="en-US"/>
        </w:rPr>
        <w:t>Caption</w:t>
      </w:r>
      <w:r>
        <w:rPr>
          <w:lang w:val="en-US"/>
        </w:rPr>
        <w:t>: Including source / copyright &gt; please make sure that you have the rights to publish the figure in the book of abstracts.</w:t>
      </w:r>
    </w:p>
    <w:p w14:paraId="1EFE2DDD" w14:textId="02DF299D" w:rsidR="005769C9" w:rsidRPr="005769C9" w:rsidRDefault="005769C9" w:rsidP="00405ECA">
      <w:pPr>
        <w:pStyle w:val="RWTH-Fliesstext"/>
        <w:spacing w:line="240" w:lineRule="auto"/>
        <w:rPr>
          <w:b/>
          <w:bCs w:val="0"/>
          <w:szCs w:val="22"/>
          <w:lang w:val="de-DE"/>
        </w:rPr>
      </w:pPr>
    </w:p>
    <w:sectPr w:rsidR="005769C9" w:rsidRPr="005769C9" w:rsidSect="00E23D7C">
      <w:headerReference w:type="default" r:id="rId8"/>
      <w:type w:val="continuous"/>
      <w:pgSz w:w="11906" w:h="16838"/>
      <w:pgMar w:top="2036" w:right="425" w:bottom="737" w:left="1134" w:header="567" w:footer="4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64CB" w14:textId="77777777" w:rsidR="00FE2AA6" w:rsidRDefault="00FE2AA6" w:rsidP="00604B42">
      <w:r>
        <w:separator/>
      </w:r>
    </w:p>
  </w:endnote>
  <w:endnote w:type="continuationSeparator" w:id="0">
    <w:p w14:paraId="2B143F6E" w14:textId="77777777" w:rsidR="00FE2AA6" w:rsidRDefault="00FE2AA6" w:rsidP="0060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9DCB" w14:textId="77777777" w:rsidR="00FE2AA6" w:rsidRDefault="00FE2AA6" w:rsidP="00604B42">
      <w:r>
        <w:separator/>
      </w:r>
    </w:p>
  </w:footnote>
  <w:footnote w:type="continuationSeparator" w:id="0">
    <w:p w14:paraId="46B07D20" w14:textId="77777777" w:rsidR="00FE2AA6" w:rsidRDefault="00FE2AA6" w:rsidP="0060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422D" w14:textId="77777777" w:rsidR="00D15CF6" w:rsidRDefault="00D15C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617"/>
    <w:multiLevelType w:val="hybridMultilevel"/>
    <w:tmpl w:val="541E8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352"/>
    <w:multiLevelType w:val="hybridMultilevel"/>
    <w:tmpl w:val="D6BC7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1491"/>
    <w:multiLevelType w:val="hybridMultilevel"/>
    <w:tmpl w:val="6EC02E1A"/>
    <w:lvl w:ilvl="0" w:tplc="6AE41E8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2653"/>
    <w:multiLevelType w:val="hybridMultilevel"/>
    <w:tmpl w:val="F814A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764"/>
    <w:multiLevelType w:val="hybridMultilevel"/>
    <w:tmpl w:val="49E68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75DF"/>
    <w:multiLevelType w:val="hybridMultilevel"/>
    <w:tmpl w:val="6FA6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6B05"/>
    <w:multiLevelType w:val="hybridMultilevel"/>
    <w:tmpl w:val="DE8E85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182CA9"/>
    <w:multiLevelType w:val="hybridMultilevel"/>
    <w:tmpl w:val="3600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69C"/>
    <w:multiLevelType w:val="hybridMultilevel"/>
    <w:tmpl w:val="E872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2D4"/>
    <w:multiLevelType w:val="hybridMultilevel"/>
    <w:tmpl w:val="106A0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B0FA2"/>
    <w:multiLevelType w:val="hybridMultilevel"/>
    <w:tmpl w:val="F45C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489A"/>
    <w:multiLevelType w:val="hybridMultilevel"/>
    <w:tmpl w:val="FB30E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1A66"/>
    <w:multiLevelType w:val="hybridMultilevel"/>
    <w:tmpl w:val="043CF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B1A49"/>
    <w:multiLevelType w:val="hybridMultilevel"/>
    <w:tmpl w:val="3BDAA20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6AE3"/>
    <w:rsid w:val="000115BA"/>
    <w:rsid w:val="0003008B"/>
    <w:rsid w:val="000309CF"/>
    <w:rsid w:val="000358B8"/>
    <w:rsid w:val="00045674"/>
    <w:rsid w:val="00050585"/>
    <w:rsid w:val="00064C49"/>
    <w:rsid w:val="00073406"/>
    <w:rsid w:val="00085C4C"/>
    <w:rsid w:val="00086882"/>
    <w:rsid w:val="0008702D"/>
    <w:rsid w:val="000908D9"/>
    <w:rsid w:val="00093486"/>
    <w:rsid w:val="000943B8"/>
    <w:rsid w:val="00096A82"/>
    <w:rsid w:val="000A2481"/>
    <w:rsid w:val="000B089D"/>
    <w:rsid w:val="000B3765"/>
    <w:rsid w:val="000C2FEE"/>
    <w:rsid w:val="000C3029"/>
    <w:rsid w:val="000C6687"/>
    <w:rsid w:val="000E287E"/>
    <w:rsid w:val="000F1907"/>
    <w:rsid w:val="00124DA6"/>
    <w:rsid w:val="00181079"/>
    <w:rsid w:val="00190EF0"/>
    <w:rsid w:val="00193545"/>
    <w:rsid w:val="001A5BD1"/>
    <w:rsid w:val="001A6210"/>
    <w:rsid w:val="001B272C"/>
    <w:rsid w:val="001B4910"/>
    <w:rsid w:val="001C7FA6"/>
    <w:rsid w:val="001D04E0"/>
    <w:rsid w:val="001E56C3"/>
    <w:rsid w:val="001E7501"/>
    <w:rsid w:val="001F4F2A"/>
    <w:rsid w:val="00211533"/>
    <w:rsid w:val="00214645"/>
    <w:rsid w:val="00216503"/>
    <w:rsid w:val="0023489D"/>
    <w:rsid w:val="00253B0D"/>
    <w:rsid w:val="00254363"/>
    <w:rsid w:val="00254F17"/>
    <w:rsid w:val="0025507E"/>
    <w:rsid w:val="00255B46"/>
    <w:rsid w:val="002721EF"/>
    <w:rsid w:val="00275003"/>
    <w:rsid w:val="00281C47"/>
    <w:rsid w:val="00284B94"/>
    <w:rsid w:val="00287759"/>
    <w:rsid w:val="002935F8"/>
    <w:rsid w:val="00296E17"/>
    <w:rsid w:val="00297021"/>
    <w:rsid w:val="002C15CA"/>
    <w:rsid w:val="002C16D1"/>
    <w:rsid w:val="002D4DB2"/>
    <w:rsid w:val="002E6ED0"/>
    <w:rsid w:val="002F2DB2"/>
    <w:rsid w:val="002F6DEA"/>
    <w:rsid w:val="00311A45"/>
    <w:rsid w:val="00323DBC"/>
    <w:rsid w:val="00333B24"/>
    <w:rsid w:val="0036062A"/>
    <w:rsid w:val="00363679"/>
    <w:rsid w:val="00372818"/>
    <w:rsid w:val="003A38B0"/>
    <w:rsid w:val="003D13BD"/>
    <w:rsid w:val="003D65E2"/>
    <w:rsid w:val="003E2F90"/>
    <w:rsid w:val="003F5421"/>
    <w:rsid w:val="004059F4"/>
    <w:rsid w:val="00405ECA"/>
    <w:rsid w:val="00434EDD"/>
    <w:rsid w:val="0044057D"/>
    <w:rsid w:val="00440EB9"/>
    <w:rsid w:val="0044211B"/>
    <w:rsid w:val="00446BF1"/>
    <w:rsid w:val="00465637"/>
    <w:rsid w:val="00483561"/>
    <w:rsid w:val="00491C70"/>
    <w:rsid w:val="004A523E"/>
    <w:rsid w:val="004B5064"/>
    <w:rsid w:val="004B6919"/>
    <w:rsid w:val="00507977"/>
    <w:rsid w:val="00510513"/>
    <w:rsid w:val="00511581"/>
    <w:rsid w:val="00524B94"/>
    <w:rsid w:val="00544768"/>
    <w:rsid w:val="0055344C"/>
    <w:rsid w:val="00566583"/>
    <w:rsid w:val="005769C9"/>
    <w:rsid w:val="005933F1"/>
    <w:rsid w:val="00597884"/>
    <w:rsid w:val="005C6151"/>
    <w:rsid w:val="005D13D5"/>
    <w:rsid w:val="005D358A"/>
    <w:rsid w:val="005E092E"/>
    <w:rsid w:val="005E5646"/>
    <w:rsid w:val="005F5C7C"/>
    <w:rsid w:val="00604B42"/>
    <w:rsid w:val="006221AE"/>
    <w:rsid w:val="00631F8E"/>
    <w:rsid w:val="00647637"/>
    <w:rsid w:val="00657EA9"/>
    <w:rsid w:val="006A7884"/>
    <w:rsid w:val="006C1D8F"/>
    <w:rsid w:val="006C76FE"/>
    <w:rsid w:val="006E003D"/>
    <w:rsid w:val="00703561"/>
    <w:rsid w:val="00710EB3"/>
    <w:rsid w:val="00714A81"/>
    <w:rsid w:val="00726741"/>
    <w:rsid w:val="00727346"/>
    <w:rsid w:val="00731DAA"/>
    <w:rsid w:val="00743DBB"/>
    <w:rsid w:val="00753679"/>
    <w:rsid w:val="00797989"/>
    <w:rsid w:val="00797F74"/>
    <w:rsid w:val="007A2608"/>
    <w:rsid w:val="007B658B"/>
    <w:rsid w:val="007E4035"/>
    <w:rsid w:val="007E7B32"/>
    <w:rsid w:val="007F0D4C"/>
    <w:rsid w:val="007F32F6"/>
    <w:rsid w:val="008130EA"/>
    <w:rsid w:val="008258AA"/>
    <w:rsid w:val="008276D3"/>
    <w:rsid w:val="00857702"/>
    <w:rsid w:val="00886746"/>
    <w:rsid w:val="008A1CC1"/>
    <w:rsid w:val="008A3B80"/>
    <w:rsid w:val="008A7D4A"/>
    <w:rsid w:val="008C16C8"/>
    <w:rsid w:val="008C4699"/>
    <w:rsid w:val="008C62DD"/>
    <w:rsid w:val="00902CF4"/>
    <w:rsid w:val="00907FE0"/>
    <w:rsid w:val="00915C04"/>
    <w:rsid w:val="0092283F"/>
    <w:rsid w:val="0092298F"/>
    <w:rsid w:val="00923189"/>
    <w:rsid w:val="00932226"/>
    <w:rsid w:val="00934FB9"/>
    <w:rsid w:val="00941E08"/>
    <w:rsid w:val="00946EC4"/>
    <w:rsid w:val="009502F0"/>
    <w:rsid w:val="00953396"/>
    <w:rsid w:val="00957C5D"/>
    <w:rsid w:val="00967ABA"/>
    <w:rsid w:val="009849A0"/>
    <w:rsid w:val="0099749E"/>
    <w:rsid w:val="009A5776"/>
    <w:rsid w:val="009D1257"/>
    <w:rsid w:val="009E3D8D"/>
    <w:rsid w:val="00A11782"/>
    <w:rsid w:val="00A1783E"/>
    <w:rsid w:val="00A22818"/>
    <w:rsid w:val="00A3586F"/>
    <w:rsid w:val="00A4628E"/>
    <w:rsid w:val="00A47847"/>
    <w:rsid w:val="00A518FD"/>
    <w:rsid w:val="00A545BC"/>
    <w:rsid w:val="00A572A1"/>
    <w:rsid w:val="00A751F1"/>
    <w:rsid w:val="00A758A8"/>
    <w:rsid w:val="00A82F77"/>
    <w:rsid w:val="00A84EDE"/>
    <w:rsid w:val="00A95726"/>
    <w:rsid w:val="00AA1FD5"/>
    <w:rsid w:val="00AA7E4A"/>
    <w:rsid w:val="00AC7FE3"/>
    <w:rsid w:val="00AD0C17"/>
    <w:rsid w:val="00AD1051"/>
    <w:rsid w:val="00AF78B7"/>
    <w:rsid w:val="00B12DC4"/>
    <w:rsid w:val="00B1600C"/>
    <w:rsid w:val="00B32F3B"/>
    <w:rsid w:val="00B33657"/>
    <w:rsid w:val="00B3412A"/>
    <w:rsid w:val="00B52A54"/>
    <w:rsid w:val="00B5377C"/>
    <w:rsid w:val="00B55251"/>
    <w:rsid w:val="00B62309"/>
    <w:rsid w:val="00B83219"/>
    <w:rsid w:val="00B8799B"/>
    <w:rsid w:val="00BA004C"/>
    <w:rsid w:val="00BB4F1E"/>
    <w:rsid w:val="00C066BE"/>
    <w:rsid w:val="00C14FE8"/>
    <w:rsid w:val="00C37C48"/>
    <w:rsid w:val="00C404A2"/>
    <w:rsid w:val="00C44511"/>
    <w:rsid w:val="00C44B18"/>
    <w:rsid w:val="00C46DCC"/>
    <w:rsid w:val="00C52FDF"/>
    <w:rsid w:val="00C60228"/>
    <w:rsid w:val="00C61B35"/>
    <w:rsid w:val="00C94EA2"/>
    <w:rsid w:val="00C951D6"/>
    <w:rsid w:val="00CA1625"/>
    <w:rsid w:val="00CA310A"/>
    <w:rsid w:val="00CA361A"/>
    <w:rsid w:val="00CB1C1E"/>
    <w:rsid w:val="00D022E5"/>
    <w:rsid w:val="00D14D71"/>
    <w:rsid w:val="00D15CF6"/>
    <w:rsid w:val="00D1683E"/>
    <w:rsid w:val="00D365E3"/>
    <w:rsid w:val="00D557BC"/>
    <w:rsid w:val="00D64D20"/>
    <w:rsid w:val="00D67449"/>
    <w:rsid w:val="00D67C72"/>
    <w:rsid w:val="00D702B4"/>
    <w:rsid w:val="00D8421F"/>
    <w:rsid w:val="00D85DAF"/>
    <w:rsid w:val="00DA0135"/>
    <w:rsid w:val="00DA27F8"/>
    <w:rsid w:val="00DA5AC5"/>
    <w:rsid w:val="00DD4012"/>
    <w:rsid w:val="00DD7829"/>
    <w:rsid w:val="00DF00EB"/>
    <w:rsid w:val="00E15E6E"/>
    <w:rsid w:val="00E1722B"/>
    <w:rsid w:val="00E23D7C"/>
    <w:rsid w:val="00E3439D"/>
    <w:rsid w:val="00E360C5"/>
    <w:rsid w:val="00E37CE0"/>
    <w:rsid w:val="00E428C8"/>
    <w:rsid w:val="00E43118"/>
    <w:rsid w:val="00E51E9E"/>
    <w:rsid w:val="00E67825"/>
    <w:rsid w:val="00E71325"/>
    <w:rsid w:val="00EA352E"/>
    <w:rsid w:val="00EB6DC0"/>
    <w:rsid w:val="00EC0177"/>
    <w:rsid w:val="00ED0DC5"/>
    <w:rsid w:val="00EE5CCD"/>
    <w:rsid w:val="00EF65AD"/>
    <w:rsid w:val="00F01587"/>
    <w:rsid w:val="00F25561"/>
    <w:rsid w:val="00F3124B"/>
    <w:rsid w:val="00F549A7"/>
    <w:rsid w:val="00F64385"/>
    <w:rsid w:val="00F67314"/>
    <w:rsid w:val="00FA0778"/>
    <w:rsid w:val="00FB70FE"/>
    <w:rsid w:val="00FC0261"/>
    <w:rsid w:val="00FC1EDA"/>
    <w:rsid w:val="00FC4CCF"/>
    <w:rsid w:val="00FC69F9"/>
    <w:rsid w:val="00FD5415"/>
    <w:rsid w:val="00FE2A9A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321A248A"/>
  <w15:chartTrackingRefBased/>
  <w15:docId w15:val="{F63778C6-B8A8-EE45-AA07-5CB85E6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52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B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4B4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4B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4B42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uiPriority w:val="59"/>
    <w:rsid w:val="0040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WTH-Fliesstext">
    <w:name w:val="RWTH - Fliesstext"/>
    <w:rsid w:val="000C2FEE"/>
    <w:pPr>
      <w:spacing w:line="240" w:lineRule="exact"/>
    </w:pPr>
    <w:rPr>
      <w:rFonts w:ascii="Arial" w:hAnsi="Arial"/>
      <w:bCs/>
      <w:color w:val="000000"/>
      <w:sz w:val="22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02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702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D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28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28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428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28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28C8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F896-3227-4104-8456-ACF51B47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Förster</dc:creator>
  <cp:keywords/>
  <cp:lastModifiedBy>Agnes Förster</cp:lastModifiedBy>
  <cp:revision>3</cp:revision>
  <cp:lastPrinted>2022-03-16T12:45:00Z</cp:lastPrinted>
  <dcterms:created xsi:type="dcterms:W3CDTF">2022-04-03T10:53:00Z</dcterms:created>
  <dcterms:modified xsi:type="dcterms:W3CDTF">2022-04-03T11:02:00Z</dcterms:modified>
</cp:coreProperties>
</file>